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05-229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6"/>
        <w:gridCol w:w="4880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9rplc-9"/>
          <w:rFonts w:ascii="Times New Roman" w:eastAsia="Times New Roman" w:hAnsi="Times New Roman" w:cs="Times New Roman"/>
        </w:rPr>
        <w:t>...</w:t>
      </w:r>
      <w:r>
        <w:rPr>
          <w:rStyle w:val="cat-UserDefinedgrp-30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работающего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 xml:space="preserve"> в 00:01 час. 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30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д.17А, кв.3,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500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18810586230829054614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29.08.2023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ч.2 ст.12.9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Султанова </w:t>
      </w:r>
      <w:r>
        <w:rPr>
          <w:rFonts w:ascii="Times New Roman" w:eastAsia="Times New Roman" w:hAnsi="Times New Roman" w:cs="Times New Roman"/>
        </w:rPr>
        <w:t>М.М.о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 за совершение им правонарушения, предусмотренного ч.2 ст.12.9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18810586230829054614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29.08.2023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>.09.2023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23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Султановым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>ном правонарушении №86 хм 546567</w:t>
      </w:r>
      <w:r>
        <w:rPr>
          <w:rFonts w:ascii="Times New Roman" w:eastAsia="Times New Roman" w:hAnsi="Times New Roman" w:cs="Times New Roman"/>
        </w:rPr>
        <w:t xml:space="preserve"> от 01.12.2023,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18810586230829054614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29.08.2023</w:t>
      </w:r>
      <w:r>
        <w:rPr>
          <w:rFonts w:ascii="Times New Roman" w:eastAsia="Times New Roman" w:hAnsi="Times New Roman" w:cs="Times New Roman"/>
        </w:rPr>
        <w:t xml:space="preserve">, карточкой учета транспортного средства, выпиской из ГИС ГМП </w:t>
      </w:r>
      <w:r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</w:rPr>
        <w:t>состоянию на 18</w:t>
      </w:r>
      <w:r>
        <w:rPr>
          <w:rFonts w:ascii="Times New Roman" w:eastAsia="Times New Roman" w:hAnsi="Times New Roman" w:cs="Times New Roman"/>
        </w:rPr>
        <w:t>.12.2023, со</w:t>
      </w:r>
      <w:r>
        <w:rPr>
          <w:rFonts w:ascii="Times New Roman" w:eastAsia="Times New Roman" w:hAnsi="Times New Roman" w:cs="Times New Roman"/>
        </w:rPr>
        <w:t>гласно которой штраф оплачен 08.12.2023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 Султанова М.М.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Смягчающим административную ответственность обстоятельством является добровольное прекращение противоправного поведения,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1000 (одна тысяча)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0412365400725002292420119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9rplc-9">
    <w:name w:val="cat-UserDefined grp-29 rplc-9"/>
    <w:basedOn w:val="DefaultParagraphFont"/>
  </w:style>
  <w:style w:type="character" w:customStyle="1" w:styleId="cat-UserDefinedgrp-30rplc-11">
    <w:name w:val="cat-UserDefined grp-30 rplc-11"/>
    <w:basedOn w:val="DefaultParagraphFont"/>
  </w:style>
  <w:style w:type="character" w:customStyle="1" w:styleId="cat-UserDefinedgrp-30rplc-16">
    <w:name w:val="cat-UserDefined grp-30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